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 w14:paraId="52F41991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center"/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Секреты успешной сессии:</w:t>
      </w:r>
    </w:p>
    <w:p w14:paraId="66EF103B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Как готовиться к экзаменам?</w:t>
      </w:r>
    </w:p>
    <w:p w14:paraId="1DAB5976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680720</wp:posOffset>
            </wp:positionV>
            <wp:extent cx="3201670" cy="1934845"/>
            <wp:effectExtent l="0" t="0" r="17780" b="8255"/>
            <wp:wrapSquare wrapText="bothSides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167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          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Дорогие 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учащиеся!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 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Я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 не понаслышке знаю, что период сессии – непростое время для большинства из вас, особенно для тех, кому впервые предстоит получить запись в зачетке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, да и во второй и третий раз тоже. К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ак себя вести, откуда ждать помощи или опасности и в какой мере можно рассчитывать на свои силы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?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  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ab/>
        <w:t>П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рактически во всех случаях независимо от стажа студенческой жизни уверенность в своих силах перед экзаменом повышается, когда удается подготовиться ко всем или почти ко всем вопросам. В этой статье я хочу дать несколько советов и рекомендаций о том, как готовиться к экзаменам легко и с удовольствием, </w:t>
      </w:r>
      <w:bookmarkStart w:id="0" w:name="_GoBack"/>
      <w:bookmarkEnd w:id="0"/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предвкушая радость от своего уверенного и достойного ответа и яркую запись «отлично» в вашей зачетке. Прежде всего, мое послание адресовано 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учащимся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-первокурсникам, которым только предстоит осваивать схему подготовки к экзаменам, но надеюсь, что и опытные 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учащиеся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, прочитав эту статью, смогут обогатить свой репертуар используемых методик для подготовки к экзамену.</w:t>
      </w:r>
    </w:p>
    <w:p w14:paraId="492D1E05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  Итак, какие основные вопросы волнуют 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учащихся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 при подготовке к экзамену? Обычно, это два вопроса: во-первых, где взять время и силы для изучения огромного количества вопросов, во-вторых, как сделать так, чтобы запомнилось все и надолго.</w:t>
      </w:r>
    </w:p>
    <w:p w14:paraId="6D5A7634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Отвечаю на первый вопрос.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 Изучить весь предмет за три или четыре дня до экзамена при условии, что вы первый раз слышите его название и были только на одной или двух лекциях, невозможно. Если вы это поняли только сейчас, то главное – не паниковать, а сделать выводы на будущее и правильно организовать подготовку в оставшееся время, чтобы запомнить максимально возможное количество материала.</w:t>
      </w:r>
    </w:p>
    <w:p w14:paraId="51ED7A2F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 Итак, первый шаг на пути к успеху – правильная организация пространства и времени! (Как бы банально это не звучало). Готовим все необходимое для работы заранее, разложив на рабочем столе в определенном порядке. Когда вы все время отвлекаетесь на поиск ручки, бумаги, конспекта, то времени и нервов тратите много, а эффективность от такой работы минимальная. Важный  момент – уберите подальше или отключите телефон. Если вы постоянно отвлекаетесь на телефон (или компьютер) и обсуждаете, кто сколько вопросов разобрал, то времени на изучение этих вопросов не остается. Когда вы заходите в интернет с целью поиска ответа на экзаменационный вопрос, помните об этой цели. А то если вы на десять минут заходите, чтобы посмотреть энциклопедию, и потом два часа сидите в Контакте или Одноклассниках, то и при таком подходе трудно ожидать успешного результата. Лучше оставьте радости телефона и интернета до каникул, когда вы с чувством выполненного долга, не спеша и с наслаждением будете общаться с друзьями.</w:t>
      </w:r>
    </w:p>
    <w:p w14:paraId="68798F8E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  Далее я расскажу более подробно о правильной организации времени.</w:t>
      </w:r>
    </w:p>
    <w:p w14:paraId="2CCF43E2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Правило 1: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Используйте «золотые часы» для работы: время с 8 до 12 часов дня и с 19 до 21 часа. Это время недаром называется «золотыми часами», так как именно в этот период ваш мозг лучше и легче усваивает информацию. Возможно, студенты старших курсов мне возразят: «Не-е-е, я всегда ночью учу и хорошо сдаю». Я отвечу, что, конечно, вы можете учить ночью и сдавать на положительную оценку, но в этом случае, вы сами себя обманываете. Каким образом? Во-первых, вы мучаете свой организм, заставляя работать его на износ, и, тем самым, наносите вред своему здоровью, который при злоупотреблении ночным обучением может стать вполне ощутимым  и проявиться впоследствии в мигренях, бессоннице, психосоматических заболеваниях, а во-вторых, страдает качество запоминаемого вами материала. Гораздо приятнее работать днем в «золотые часы», когда скорость и качество запоминания очень высокие и можно в перерыве с удовольствием отдохнуть.</w:t>
      </w:r>
    </w:p>
    <w:p w14:paraId="397CD1A7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  Кстати, о перерывах между работой с материалом.</w:t>
      </w:r>
    </w:p>
    <w:p w14:paraId="08127A2C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Правило 2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: Перерывы должны быть регулярными, но небольшими, по 10 – 15 минут через каждые 1,5-2 часа. Это правило очень важно. Перерывы нужны обязательно, мозг должен отдыхать и расслабляться, но важна именно периодичность перерывов. Вы наверняка заметили, что такой период : 1,5 – 2 часа -  это приблизительная периодичность пар в институте. Она придумана не случайно, так как в среднем люди полтора часа могут продуктивно учиться, а потом необходимо время для отдыха. Используйте его, но в данном случае очень важна длительность вашей «перемены», она должна быть такая же, как перемена в институте. Если вы увеличиваете ее длительность и отдыхаете не пятнадцать минут, а час и пятнадцать минут, к примеру, то когда вы, наконец, заставите подойти себя к учебникам, придется заново долго вспоминать, «въезжать» или, говоря научным языком, врабатываться  в то, что вы изучали до перерыва. Это тоже требует траты драгоценного времени. Дело в том, что человеческий мозг так устроен, что он не может как машина быстро и автоматически все запоминать, и перед любым трудовым актом, а подготовка к экзамену – это труд, ему надо врабатываться в деятельность. Если же вы увлеклись перерывом, и стадия врабатывания затянулась, постарайтесь не злиться, сделайте выводы на будущее и доверьтесь вашему мозгу, скоро он снова будет работать на полную мощность. Большой двухчасовой перерыв лучше делать днем – с 13 до 16 часов, когда в нашем дневном цикле естественно наступает спад работоспособности.</w:t>
      </w:r>
    </w:p>
    <w:p w14:paraId="0E864B36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И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третье правило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: в период сессии уделяйте достаточное количество времени для сна! Я знаю, друзья, что вам хорошо известно это правило, но вы часто им пренебрегаете, рассуждая приблизительно так: «А-а, сейчас погуляю, а все выучу в две последние ночи. Высплюсь на пенсии!». Думая так, вы забываете об очень важной функции сна. Он ведь нам необходим не только для отдыха. В период сна мозг обрабатывает информацию. Если вы будете работать с материалом перед сном, то утром обнаружите, что информация структурирована гораздо лучше, вы все помните и воспроизводите ее легко. Сон – это волшебное состояние, которое помогает нам не только отдыхать, набираться сил, но в целом хорошо учиться.</w:t>
      </w:r>
    </w:p>
    <w:p w14:paraId="1512152D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Итак,  соблюдайте эти три простых правила, и вы все успеете, будете бодры, веселы и жизнерадостн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ы.</w:t>
      </w:r>
    </w:p>
    <w:p w14:paraId="69CB50E4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 Отвечаю на второй вопрос: как сделать так, чтобы запомнилось все и надолго? Прежде всего, нужно три основных закономерности устройства и работы человеческой памяти.</w:t>
      </w:r>
    </w:p>
    <w:p w14:paraId="0349CA19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Закономерность 1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: 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существуют разные виды памяти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.</w:t>
      </w:r>
    </w:p>
    <w:p w14:paraId="3CBA9C39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В зависимости от длительности хранения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информации выделяют: кратковременную, оперативную и долговременную виды памяти. В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кратковременной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памяти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информация хранится совсем недолго: от нескольких секунд до нескольких минут, а потом она забывается. Основная функция этого блока памяти – фильтрация полезной и ненужной информации. В него входит и также быстро выходит информация, которая нам неинтересна, не нужна или которая запоминается нами с усилием, а не осмысленно, механически. В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оперативной памяти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 информация хранится от нескольких минут до нескольких дней. В этот блок </w:t>
      </w: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2226945</wp:posOffset>
            </wp:positionV>
            <wp:extent cx="3143885" cy="2362200"/>
            <wp:effectExtent l="0" t="0" r="18415" b="0"/>
            <wp:wrapSquare wrapText="bothSides"/>
            <wp:docPr id="3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88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памяти попадает информация, необходимая нам для решения какой-то задачи. Например, когда мы решаем арифметическую задачу в уме, перед получением окончательного ответа, промежуточные результаты у нас хранятся в уме (оперативной памяти), а после достижения цели – они быстро забываются. Точно такая же история часто происходит и при сдаче экзамена. Если у вас единственная цель работы с материалом - сдать экзамен, и вы отчаянно к нему готовитесь несколько дней и ночей подряд, к экзамену вы, возможно, и будете помнить многое из того, что учили, но после его сдачи – 80% информации, на запоминание которой вы потратили много времени и сил, вылетит из вашей памяти. Сила цели, которую перед собой ставит человек, очень велика. Если вы хотите стать профессионалом в своей области и цените свое время, силы и здоровье – находите в материале то, что вам интересно и полезно, и ставьте перед собой цель на долгосрочное запоминание. И тогда вы будете помнить большую часть информации, которую учили к экзамену.</w:t>
      </w:r>
    </w:p>
    <w:p w14:paraId="5C569C17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  И, наконец, третий вид памяти -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долговременная память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, в которой знания хранятся дни, месяцы, годы или всю жизнь. В этот блок попадает и долго хранится, необходимая нам, многократно повторяемая и осмысленная информация.</w:t>
      </w:r>
    </w:p>
    <w:p w14:paraId="57D1C8F2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 Виды памяти также делятся и по другому основанию –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по способу восприятия информации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. Выделяют зрительную память, слуховую и моторную. По поводу зрительной и слуховой памяти все понятно, а моторная память работает, например, когда мы записываем информацию. С этой классификацией видов памяти связана вторая закономерность работы нашей памяти.</w:t>
      </w:r>
    </w:p>
    <w:p w14:paraId="47603940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 Итак,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закономерность 2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. 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Информация лучше запоминается, если использовать разные виды памяти одновременно.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Например, зрительная + слуховая память (такая схема работает, когда вы пишете планы ответа на вопросы, конспекты, шпаргалки), или «три в одном» –зрительная+слуховая+моторная (так вы работаете, когда готовитесь в группах, одновременно слушая однокурсника, читая конспекты и записывая ответ на вопрос). Последний способ позволяет также потренироваться в воспроизведении материала и более глубоко его осмыслить. Но этот способ хорош для тех из вас, кто знает, что сможет побороться с соблазном часто отвлекаться на чаепитие, просмотр фильмов и обсуждение посторонних тем. Способ «три в одном» может быть очень эффективным, если вы хорошо сможете себя организовать.</w:t>
      </w:r>
    </w:p>
    <w:p w14:paraId="266F9CC2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И, наконец, третья 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закономерность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– о механизме забывания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. К сожалению, наша память устроена так, что значительная часть информации забывается уже через полчаса после запоминания. Если быть более точными, то практически сразу после запоминания забывается 40 % информации, на следующий день – 34 %, через неделю – 21%</w:t>
      </w:r>
      <w:r>
        <w:rPr>
          <w:rFonts w:hint="default" w:ascii="Arial" w:hAnsi="Arial" w:eastAsia="Arial" w:cs="Arial"/>
          <w:b/>
          <w:bCs/>
          <w:i/>
          <w:iCs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.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Поэтому если после дневного двухчасового перерыва, вы чувствуете, что почти все забыли, не расстраиваетесь и не злитесь. Просто уделите совсем немного времени, чтобы взглянуть на план и повторить то, что вы учили до перерыва. Для хорошего и прочного запоминания материала его нужно регулярно повторять, причем повторять необходимо в правильное время, а именно первый раз - сразу после запоминания, второй раз – приблизительно через час, третий раз – на следующий день и, наконец, четвертый раз – через неделю или за день до экзамена (возьмите себе за правило, всегда оставлять день или полдня перед экзаменом на повторение всего материала). И тогда на экзамене ответ на вопрос в билете вы вспомните легко и быстро.</w:t>
      </w:r>
    </w:p>
    <w:p w14:paraId="739E08B6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  Итак, чтобы изучаемый материал крепко хранился в вашей памяти до экзамена, нужно соблюдать несколько простых рекомендаций. Первое –работайте с материалом осмысленно, а не механически: делайте план ответов в виде схем, рисунков, таблиц, проводите аналогии с уже ранее известным вам материалом. Второе – ставьте цель на долгосрочное запоминание материала. И, наконец, третье – регулярно его повторяйте.</w:t>
      </w:r>
    </w:p>
    <w:p w14:paraId="45B19EFF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  Теперь, друзья, перейдем к рассмотрению методик, или поэтапных шагов при подготовке к экзамену. Первая методика, о которой я хочу вам рассказать, – базовая, основная, ее используют большинство студентов, а две другие – вспомогательные, их хорошо использовать дополнительно к базовой.</w:t>
      </w:r>
    </w:p>
    <w:p w14:paraId="7770F810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  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Методика 1 (базовая).</w:t>
      </w:r>
    </w:p>
    <w:p w14:paraId="31F47ACA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1)    Делим весь объем материала на количество дней + один день для повторения всего материала. В день учим необходимое количество вопросов;</w:t>
      </w:r>
    </w:p>
    <w:p w14:paraId="6C7EEBA0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2)    Изучаем конспекты лекций;</w:t>
      </w:r>
    </w:p>
    <w:p w14:paraId="7127FC4E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3)    Проводим осмысленную работу с учебником: вспоминаем, что знакомо из лекций, о чем читаем впервые.</w:t>
      </w:r>
    </w:p>
    <w:p w14:paraId="28F0B9A7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4) Работаем с дополнительной литературой: в виде тезисов выписываем основные идеи автора по существу вопроса;</w:t>
      </w:r>
    </w:p>
    <w:p w14:paraId="585B9930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5) Составляем план ответа на каждый вопрос и воспроизводим ответ по плану;</w:t>
      </w:r>
    </w:p>
    <w:p w14:paraId="09C965C9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6) В последний день перед экзаменом повторяем весь материал.</w:t>
      </w:r>
    </w:p>
    <w:p w14:paraId="635434C8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Начинать рекомендуется с материала лекций, так как в них обычно содержится основная информация для ответов на вопросы экзамена – это, как правило, костяк экзаменационного материала, на который нужно «нанизывать» дополнительную информацию из учебников и дополнительной литературы.</w:t>
      </w:r>
    </w:p>
    <w:p w14:paraId="39D79D9F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Методика 2 (вспомогательная).</w:t>
      </w:r>
    </w:p>
    <w:p w14:paraId="2D50F836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1)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Подготовительный этап: информация, которую необходимо запомнить, вы записываете на диск, затем Вы еще раз осмысленно ее читаете.</w:t>
      </w:r>
    </w:p>
    <w:p w14:paraId="08198508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 2) Основной этап: одновременно прослушиваете аудиозапись и читаете конспект.</w:t>
      </w:r>
    </w:p>
    <w:p w14:paraId="17BD42CD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 Эта методика хороша тем, что при запоминании работает «эффект одновременности», то есть одновременно задействованы два вида памяти.</w:t>
      </w:r>
    </w:p>
    <w:p w14:paraId="78E50FC7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      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Методика 3 (вспомогательная),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которую я особенно люблю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.</w:t>
      </w:r>
    </w:p>
    <w:p w14:paraId="1950B937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1)   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Подготовительный этап: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информация, которую необходимо запомнить, рисуется в виде схем, таблиц, формул, планов, ребусов на листах бумаги или картона. Затем листы развешиваются по квартире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или возле кровати в общежитии.</w:t>
      </w:r>
    </w:p>
    <w:p w14:paraId="6277201C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2)   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Основной этап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: Запоминание будет происходить непроизвольно, так как материал будет постоянно попадаться вам на глаза.</w:t>
      </w:r>
    </w:p>
    <w:p w14:paraId="1461C9DB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 w14:paraId="1F8E55FE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412115</wp:posOffset>
            </wp:positionV>
            <wp:extent cx="2553335" cy="1913890"/>
            <wp:effectExtent l="0" t="0" r="18415" b="10160"/>
            <wp:wrapSquare wrapText="bothSides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Чем хороша эта методика? Во-первых, вы обрабатываете мысленно, а следовательно, хорошо запоминаете материал, когда рисуете схемы или планы, а во-вторых, вы без усилий, непроизвольно его запоминаете, когда случайно ваша схема по вопросу № такой-то попадается вам на глаза. Так что попросите потерпеть ваших домочадцев и выбирайте в квартире места, где вы часто бываете. Эта методика может стать вам очень хорошим помощником!</w:t>
      </w:r>
    </w:p>
    <w:p w14:paraId="53CC27EE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Друзья мои,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хорошего вам настроения и успешной сессии!</w:t>
      </w:r>
    </w:p>
    <w:p w14:paraId="505988A0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 w14:paraId="2747053C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 w14:paraId="68DAB5B9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 w14:paraId="7C752ACC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</w:pPr>
    </w:p>
    <w:p w14:paraId="0EEFE72D"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 w14:paraId="6C37B058">
      <w:pPr>
        <w:jc w:val="both"/>
      </w:pPr>
    </w:p>
    <w:p w14:paraId="1869B61A">
      <w:pPr>
        <w:jc w:val="both"/>
        <w:rPr>
          <w:lang w:val="en-US"/>
        </w:rPr>
      </w:pPr>
    </w:p>
    <w:sectPr>
      <w:pgSz w:w="11906" w:h="16838"/>
      <w:pgMar w:top="641" w:right="567" w:bottom="641" w:left="1561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D71FB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A8D71FB"/>
    <w:rsid w:val="3D2E204C"/>
    <w:rsid w:val="509B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endnote reference"/>
    <w:basedOn w:val="11"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uiPriority w:val="0"/>
    <w:rPr>
      <w:i/>
      <w:iCs/>
    </w:rPr>
  </w:style>
  <w:style w:type="paragraph" w:styleId="30">
    <w:name w:val="Balloon Text"/>
    <w:basedOn w:val="1"/>
    <w:uiPriority w:val="0"/>
    <w:rPr>
      <w:sz w:val="16"/>
      <w:szCs w:val="16"/>
    </w:rPr>
  </w:style>
  <w:style w:type="paragraph" w:styleId="31">
    <w:name w:val="List 5"/>
    <w:basedOn w:val="1"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uiPriority w:val="0"/>
    <w:pPr>
      <w:ind w:left="708"/>
    </w:pPr>
  </w:style>
  <w:style w:type="paragraph" w:styleId="37">
    <w:name w:val="envelope return"/>
    <w:basedOn w:val="1"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uiPriority w:val="0"/>
    <w:pPr>
      <w:jc w:val="left"/>
    </w:pPr>
  </w:style>
  <w:style w:type="paragraph" w:styleId="43">
    <w:name w:val="index 1"/>
    <w:basedOn w:val="1"/>
    <w:next w:val="1"/>
    <w:uiPriority w:val="0"/>
  </w:style>
  <w:style w:type="paragraph" w:styleId="44">
    <w:name w:val="annotation subject"/>
    <w:basedOn w:val="42"/>
    <w:next w:val="42"/>
    <w:uiPriority w:val="0"/>
    <w:rPr>
      <w:b/>
      <w:bCs/>
    </w:rPr>
  </w:style>
  <w:style w:type="paragraph" w:styleId="45">
    <w:name w:val="Document Map"/>
    <w:basedOn w:val="1"/>
    <w:uiPriority w:val="0"/>
    <w:pPr>
      <w:shd w:val="clear" w:color="auto" w:fill="000080"/>
    </w:pPr>
  </w:style>
  <w:style w:type="paragraph" w:styleId="46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uiPriority w:val="0"/>
    <w:pPr>
      <w:ind w:left="800" w:leftChars="800"/>
    </w:pPr>
  </w:style>
  <w:style w:type="paragraph" w:styleId="54">
    <w:name w:val="index 4"/>
    <w:basedOn w:val="1"/>
    <w:next w:val="1"/>
    <w:uiPriority w:val="0"/>
    <w:pPr>
      <w:ind w:left="600" w:leftChars="600"/>
    </w:pPr>
  </w:style>
  <w:style w:type="paragraph" w:styleId="5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uiPriority w:val="0"/>
  </w:style>
  <w:style w:type="paragraph" w:styleId="76">
    <w:name w:val="Date"/>
    <w:basedOn w:val="1"/>
    <w:next w:val="1"/>
    <w:uiPriority w:val="0"/>
  </w:style>
  <w:style w:type="paragraph" w:styleId="77">
    <w:name w:val="List Bullet 5"/>
    <w:basedOn w:val="1"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2024-06-14T07:30:00Z</dcterms:created>
  <dc:creator>User</dc:creator>
  <cp:lastModifiedBy>google1579073199</cp:lastModifiedBy>
  <dcterms:modified xsi:type="dcterms:W3CDTF">2024-06-14T07:46:56Z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72DB218568114987B0AE679A903BB45D_11</vt:lpwstr>
  </property>
</Properties>
</file>